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-64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0067-01-2023-010814-69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ранее привлекавшего</w:t>
      </w:r>
      <w:r>
        <w:rPr>
          <w:rFonts w:ascii="Times New Roman" w:eastAsia="Times New Roman" w:hAnsi="Times New Roman" w:cs="Times New Roman"/>
          <w:sz w:val="26"/>
          <w:szCs w:val="26"/>
        </w:rPr>
        <w:t>ся к административной ответственности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40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02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 18810586230809058975 от 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02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8rplc-3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39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4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2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0412365400675021192320132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3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7rplc-8">
    <w:name w:val="cat-UserDefined grp-37 rplc-8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UserDefinedgrp-39rplc-18">
    <w:name w:val="cat-UserDefined grp-39 rplc-18"/>
    <w:basedOn w:val="DefaultParagraphFont"/>
  </w:style>
  <w:style w:type="character" w:customStyle="1" w:styleId="cat-UserDefinedgrp-40rplc-20">
    <w:name w:val="cat-UserDefined grp-40 rplc-20"/>
    <w:basedOn w:val="DefaultParagraphFont"/>
  </w:style>
  <w:style w:type="character" w:customStyle="1" w:styleId="cat-UserDefinedgrp-41rplc-25">
    <w:name w:val="cat-UserDefined grp-41 rplc-25"/>
    <w:basedOn w:val="DefaultParagraphFont"/>
  </w:style>
  <w:style w:type="character" w:customStyle="1" w:styleId="cat-UserDefinedgrp-39rplc-30">
    <w:name w:val="cat-UserDefined grp-39 rplc-30"/>
    <w:basedOn w:val="DefaultParagraphFont"/>
  </w:style>
  <w:style w:type="character" w:customStyle="1" w:styleId="cat-UserDefinedgrp-39rplc-32">
    <w:name w:val="cat-UserDefined grp-39 rplc-32"/>
    <w:basedOn w:val="DefaultParagraphFont"/>
  </w:style>
  <w:style w:type="character" w:customStyle="1" w:styleId="cat-UserDefinedgrp-28rplc-35">
    <w:name w:val="cat-UserDefined grp-28 rplc-35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39rplc-41">
    <w:name w:val="cat-UserDefined grp-39 rplc-41"/>
    <w:basedOn w:val="DefaultParagraphFont"/>
  </w:style>
  <w:style w:type="character" w:customStyle="1" w:styleId="cat-UserDefinedgrp-42rplc-43">
    <w:name w:val="cat-UserDefined grp-42 rplc-43"/>
    <w:basedOn w:val="DefaultParagraphFont"/>
  </w:style>
  <w:style w:type="character" w:customStyle="1" w:styleId="cat-UserDefinedgrp-43rplc-55">
    <w:name w:val="cat-UserDefined grp-43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